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3"/>
        <w:gridCol w:w="2443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Eliszama,* i Eliada,** i Elifelet.***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Eliada, </w:t>
      </w:r>
      <w:r>
        <w:rPr>
          <w:rtl/>
        </w:rPr>
        <w:t>אֶלְיָדָע</w:t>
      </w:r>
      <w:r>
        <w:rPr>
          <w:rtl w:val="0"/>
        </w:rPr>
        <w:t xml:space="preserve"> , czyli: Bóg 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Elifelet, </w:t>
      </w:r>
      <w:r>
        <w:rPr>
          <w:rtl/>
        </w:rPr>
        <w:t>אֱלִיפֶלֶט</w:t>
      </w:r>
      <w:r>
        <w:rPr>
          <w:rtl w:val="0"/>
        </w:rPr>
        <w:t xml:space="preserve"> , czyli: Bóg jest ratunkiem.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14:4-7&lt;/x&gt;; &lt;x&gt;130 13:5-14&lt;/x&gt;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2024-05-02T21:49:18Z</dcterms:modified>
</cp:coreProperties>
</file>