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wówczas JAHWE, a On odpowiedział mu: Nie wyruszaj,* (ale) zajdź ich z tyłu i uderz na nich od strony balsamowców.**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συνάντησιν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balsamowców, ּ</w:t>
      </w:r>
      <w:r>
        <w:rPr>
          <w:rtl/>
        </w:rPr>
        <w:t>בְכָאִים</w:t>
      </w:r>
      <w:r>
        <w:rPr>
          <w:rtl w:val="0"/>
        </w:rPr>
        <w:t xml:space="preserve"> : identyfikacja krzewów niepewna; wg G: blisko miejsca płaczu, καὶ παρέσει αὐτοῖς πλησίον τοῦ κλαυθμῶνος.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2024-05-02T22:50:09Z</dcterms:modified>
</cp:coreProperties>
</file>