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7"/>
        <w:gridCol w:w="6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moja łaska od niego nie odstąpi,* jak to było, gdy odjąłem ją Saulowi, którego usunąłem sprzed ciebie.**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&lt;x&gt;130 17:1&lt;/x&gt;, 3: Nie odmówię mu mojej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to było, gdy odjąłem ją Saulowi, którego usunąłem sprzed ciebie : wg G: tak jak odstąpiła od tych, których usunąłem sprzede mnie, ἀφʼ ὧν ἀπέστησα ἐκ προσώπου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2024-04-29T05:57:13Z</dcterms:modified>
</cp:coreProperties>
</file>