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Natana,* proroka: Spójrz, proszę, ja mieszkam w domu cedrowym,** a skrzynia Boża mieszka za kotarą (namiotu)!***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oznajmił prorokowi Natanowi: Spójrz, proszę, ja mieszkam w cedrowym pałacu, a skrzynia Boża — za kotarą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proroka Natana: Zobacz, proszę, ja mieszkam w domu cedrowym, a arka Boga mieszka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król do Natana proroka: Obacz proszę, ja mieszkam w domu cedrowym, a skrzynia Boża mieszka między kortynami.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Natana proroka: A widzisz, że ja mieszkam w domu cedrowym, a skrzynia Boża położona jest między skórami?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Spójrz, ja mieszkam w pałacu cedrowym, a Arka Boża mieszka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Natana, proroka: Patrz! Ja mieszkam w domu z drzewa cedrowego, a Skrzynia Boża jest pomieszczona w środku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król do proroka Natana: Spójrz, proszę! Ja mieszkam w domu cedrowym, a Arka Boga przebywa między zasłonami!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król powiedział do proroka Natana: „Ja mieszkam w domu cedrowym, a Arka Boża mieszka pod namiotem. Co o tym sądzisz?”.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- Spójrz tylko! Ja mieszkam w domu cedrowym, a Arka Boża mieszka pod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пророка Натана. Ось я живу в кедровім домі, і божий кивот сидить посеред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Natana, proroka: Spójrz! Ja mieszkam w cedrowym domu, a Boża Arka umieszczona jest pośród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”Patrz, oto ja mieszkam w domu z cedrów, podczas gdy Arka prawdziwego Boga mieszka pod płótnami namiotowymi”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2024-04-28T23:59:18Z</dcterms:modified>
</cp:coreProperties>
</file>