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 Zastępów, Boże Izraela, objawiłeś swojemu słudze:* Zbuduję ci dom – dlatego Twój sługa nabrał odwagi,** aby kierować do Ciebie taką modlitwę.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objawiłeś swojemu słudze, </w:t>
      </w:r>
      <w:r>
        <w:rPr>
          <w:rtl/>
        </w:rPr>
        <w:t>עַבְּדְָךּגָלִיתָה אֶת־אֹזֶן</w:t>
      </w:r>
      <w:r>
        <w:rPr>
          <w:rtl w:val="0"/>
        </w:rPr>
        <w:t xml:space="preserve"> , idiom: odsłoniłeś ucho swojego sługi.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nabrał odwagi, </w:t>
      </w:r>
      <w:r>
        <w:rPr>
          <w:rtl/>
        </w:rPr>
        <w:t>מָצָא עַבְּדְָך אֶת־לִּבֹו</w:t>
      </w:r>
      <w:r>
        <w:rPr>
          <w:rtl w:val="0"/>
        </w:rPr>
        <w:t xml:space="preserve"> , idiom: znalazł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2024-04-29T00:05:36Z</dcterms:modified>
</cp:coreProperties>
</file>