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ty* miałbyś zbudować Mi dom na mieszkanie?**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 miałbyś zbudować Mi dom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 Dawidowi: Tak mówi JAHWE: Czy ty zbudujesz mi dom, abym w nim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sługi mego Dawida: Tak mówi Pan: Izali mi ty zbudujesz dom ku mieszkaniu?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rzecz słudze memu, Dawidowi: To mówi JAHWE: Izali ty mnie zbudujesz dom ku mieszkaniu?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To mówi Pan: Czy ty zbudujesz Mi dom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memu słudze Dawidowi: Tak mówi Pan: Czy ty miałbyś zbudować mi dom, abym w nim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 Dawidowi: Tak mówi JAHWE: Czy to ty zbudujesz Mi dom na Moje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mojego sługi, Dawida, i powiedz mu: Tak mówi JAHWE: «Czy ty mi zbudujesz dom, abym w nim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słudze memu Dawidowi: ”Tak mówi Jahwe: Czy to ty masz mi budować dom, bym [w nim]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до мого раба Давида: Так говорить Господь: Ти не збудуєш мені дім, щоб Я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oświadcz Mojemu słudze Dawidowi: Tak mówi WIEKUISTY: Ty Mi chcesz budować dom na Moją siedzibę?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mojemu słudze, Dawidowi: ʼOto, co rzekł JAHWE: ”Czy ty miałbyś zbudować mi dom, abym w nim mieszkał?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ty, </w:t>
      </w:r>
      <w:r>
        <w:rPr>
          <w:rtl/>
        </w:rPr>
        <w:t>הַאַּתָה</w:t>
      </w:r>
      <w:r>
        <w:rPr>
          <w:rtl w:val="0"/>
        </w:rPr>
        <w:t xml:space="preserve"> : wg G S: Nie ty, οὐ σὺ.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2024-04-28T20:54:12Z</dcterms:modified>
</cp:coreProperties>
</file>