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(w czasie), gdy przemieszczałem się wśród synów Izraela, przemówiłem choć słowem do któregoś z plemion* ** Izraela, któremu przykazałem paść mój lud Izraela, tymi słowy: Dlaczego nie zbudujecie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2024-04-29T04:04:57Z</dcterms:modified>
</cp:coreProperties>
</file>