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6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zaprosił Natana, proroka, ani Benajasza, ani (ważniejszych) wojowników, ani Salomona,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zaprosił proroka Natana ani Benajasza, ani najważniejszych wojowników, ani swego brata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zaprosił proroka Natana, Benajasza i dzielnych wojowników oraz swego brata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Natana proroka, i Banajasa, i innego rycerstwa, ani Salomona, brata swego, nie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Natana proroka i Banaję, i wszelkich mocarzów, i Salomona, brata swego, nie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zaprosił proroka Natana ani Benajasza, ani bohaterów, ani swego brata,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zaprosił proroka Natana i Benai, i rycerstwa, i Salomona,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Proroka Natana jednak, Benajasza, wojowników i Salomona, swojego brata,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proroka Natana, Benajasza i dowódców wojska oraz swojego brata Salomona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proroka Natana, Benajahu, bohaterów i brata swego Salomona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пророка Натана і Ванею і витязів і свого брата Соломона не покликав.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wezwał proroka Natana i Benaji, rycerstwa, i swego brata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proroka Natana i Benajasza oraz silnych mężów i Salomona, swego brata, nie zaprosił.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2024-04-26T22:58:45Z</dcterms:modified>
</cp:coreProperties>
</file>