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2"/>
        <w:gridCol w:w="6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Batszeba weszła do króla do komnaty, król zaś był już bardzo stary, a Abiszag, Szunamitka, usługiwała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2024-03-28T20:26:00Z</dcterms:modified>
</cp:coreProperties>
</file>