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ciebie,* mój panie, królu, zwrócone są oczy całego Izraela, abyś im ogłosił, kto po nim zasiądzie na tronie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 ciebie, królu, mój panie, zwrócone są oczy Izraela. Ludzie czekają, byś ogłosił, kto po królu, moim panu, zasiądzie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ty, mój panie, królu,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oczy całego Izraela są zwrócone na ciebie, abyś im oznajmił, kto zasiądzie na tronie mego pana, króla,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królu, panie mój, wiesz, iż się oczy wszystkiego Izraela oglądają na cię, abyś im oznajmił, kto będzie siedział na stolicy króla, pana mego,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jednak, panie mój, królu, na cię się oglądają oczy wszytkiego Izraela, żebyś im oznajmił, kto ma siedzieć na stolicy twojej, królu, panie mój,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tyś, panie mój, królem! Na ciebie zwrócone są oczy całego Izraela, abyś im oznajmił, kto będzie zasiadać na tronie pana mego, króla,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 panie mój, królu, zwrócone są oczy całego Izraela, abyś im ogłosił, kto zasiądzie na tronie mojego pana, króla,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ty, mój panie, jesteś królem! Oczy całego Izraela są zwrócone na ciebie, abyś ogłosił, kto zasiądzie po tobie na tronie mojego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 ciebie, mój panie, królu, patrzy cały Izrael, abyś sam powiedział, kto będzie następcą tronu po tobie, panie mój,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 ciebie, panie mój, królu [są zwrócone] oczy całego Izraela, abyś im oznajmił, kto będzie następcą tronu pana mojego,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мій пане царю, очі всього Ізраїля на тобі, щоб сповістити їм хто сидітиме на престолі мого пана царя після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 ciebie, mój panie i królu, zwrócone są oczy całego Israela, abyś im powiedział kto po tobie zasiądzie na tronie mojego pana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panie mój, królu – oczy całego Izraela są zwrócone na ciebie, żebyś im powiedział, kto zasiądzie na tronie mojego pana, króla, po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ciebie : być może w tym przyp. zamiast ciebie, </w:t>
      </w:r>
      <w:r>
        <w:rPr>
          <w:rtl/>
        </w:rPr>
        <w:t>אַּתָה</w:t>
      </w:r>
      <w:r>
        <w:rPr>
          <w:rtl w:val="0"/>
        </w:rPr>
        <w:t xml:space="preserve"> , powinno być: a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2024-04-25T21:37:54Z</dcterms:modified>
</cp:coreProperties>
</file>