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Szukano* zatem pięknej dziewczyny po całym obszarze Izraela i znaleziono Abiszag,** Szunamitkę.*** Ją też przyprowadzono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Abiszag, </w:t>
      </w:r>
      <w:r>
        <w:rPr>
          <w:rtl/>
        </w:rPr>
        <w:t>אֲבִיׁשַג</w:t>
      </w:r>
      <w:r>
        <w:rPr>
          <w:rtl w:val="0"/>
        </w:rPr>
        <w:t xml:space="preserve"> (’aviszag), czyli: mój ojciec jest tułaczem.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19:18&lt;/x&gt;; &lt;x&gt;90 28:4&lt;/x&gt;; &lt;x&gt;120 4:8&lt;/x&gt;; &lt;x&gt;260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2024-04-16T14:30:55Z</dcterms:modified>
</cp:coreProperties>
</file>