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4"/>
        <w:gridCol w:w="55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to bardzo piękna dziewczyna; została służącą króla, posługiwała mu, król jednak z nią nie obcował.*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to przepiękna dziewczyna. Opiekowała się ona królem, lecz król z nią nie obcował.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Dziewczyna ta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bardzo piękna; pielęgnowała króla i służyła mu, ale król z nią nie obcował.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panienka była bardzo piękna, i opatrowała króla, i służyła mu; ale jej król nie uznał.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panienka barzo piękna i sypiała z królem, i służyła mu, ale jej król nie uznał.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Dziewczyna ta była nadzwyczaj piękna. Choć miała staranie o króla i obsługiwała go, król się do niej nie zbliżył.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to bardzo piękna dziewczyna; pielęgnowała i obsługiwała króla, lecz król z nią nie obcował.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Dziewczyna ta była nadzwyczaj piękna, a chociaż opiekowała się królem i mu służyła, król z nią nie współżył.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Dziewczyna była nadzwyczaj piękna. Pielęgnowała króla i usługiwała mu, lecz król nie współżył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Dziewczę to było bardzo piękne. Pielęgnowała tedy króla i służyła mu. A król jej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дівчина (була) дуже гарна. І гріла царя і йому служила, і цар її не пізнав.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była to bardzo piękna dziewica, stała się dla króla piastunką i mu usługiwała; jednak król jej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dziewczyna była nader piękna; i zajęła się pielęgnowaniem króla, i mu usługiwała, a król z nią nie współżył.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jej nie poznał.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2024-04-25T01:31:30Z</dcterms:modified>
</cp:coreProperties>
</file>