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2"/>
        <w:gridCol w:w="58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cały lud ruszył za nim w górę, a lud grał na fletach i wykrzykiwał z tak wielką radością, że ziemia pękała od ich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cały lud ruszył za nim w górę. Ludzie grali na fletach i wykrzykiwali z tak wielką radością, że ziemia pękała od całej ich wrzawy.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cały lud szedł za nim. Lud także grał na fletach i tak bardzo się radował, że ziemia drżała od jego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szedł wszystek lud za nim. Tenże lud grał na piszczałkach, weseląc się weselem wielkiem, tak iż drżała ziemia od głosu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szedł za nim wszytek gmin i lud grających na piszczałkach i weselących się weselem wielkim, i brzmiała ziemia od krzyku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cały lud wszedł za nim na górę przy dźwięku fletów, okazując radość tak wielką, że aż ziemia drżała od ich okrzyków.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pociągnął za nim cały lud zbrojny, grając przy tym na fletach i wykrzykując tak radośnie, iż nieledwie ziemia pękała od ich okrzyków.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cały lud poszedł za nim w górę, grając na fletach i ciesząc się tak wielką radością, że ziemia prawie pękała od ich okrzyków.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lud szedł za nim, a od dźwięku fletów i okrzyków radości aż ziemia drżała.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szedł cały naród za nim. Ludzie grali na fletach i bardzo się radowali, [aż] ziemia drżała od ich okrzyków.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ввесь нарід пішов за ним і танцювали в групах і раділи великою радістю, і земля розступилася через їхній голос.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pociągnął za nim cały lud, przy czym lud grał na fletach, i cieszyli się radością tak wielką, że na ich okrzyki jak gdyby rozstępowała się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cały lud poszedł za nim i lud grał na fletach, i weselił się wielką radością, tak iż ziemia pękała od ich wrzawy.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2024-04-26T06:53:48Z</dcterms:modified>
</cp:coreProperties>
</file>