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wszedł Jonatan, syn Abiatara, kapłana. Wówczas Adoniasz powiedział: Wejdź, bo jesteś dzielnym wojownikiem i niesiesz dobrą wieść.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2024-04-19T02:32:30Z</dcterms:modified>
</cp:coreProperties>
</file>