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To dzięki temu, że JAHWE pokochał Izraela wieczną miłością,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Izraelskiej, przeto iż Pan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JAHWE Bóg twój błogosławiony, któremuś się upodobał i posadził cię na stolicy Izraelskiej, przeto że JAHWE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za to, że upodobał sobie ciebie, aby cię osadzić na tronie Izraela; z miłości, jaką żywi Pan względem Izraela na wieki, ustanowił ciebie królem dla wykonywania prawa i sprawiedliwości.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tronie Izraela; dlatego że umiłował Pan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Z powodu odwiecznej miłości do Izraela JAHWE ustanowił cię królem, abyś postępował zgodnie z prawem i sprawiedliwością.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tron Izraela. Ponieważ JAHWE na wieki kocha Izraela, ciebie ustanowił królem, abyś stał na straży prawa i umacniał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upodobał sobie ciebie, aby cię posadzić na tronie Izraela - bo Jahwe miłuje Izraela na wieki - i ustanowił cię królem, abyś sprawował sąd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благословенний твій Господь Бог, який забажав тебе, щоб посадити тебе на троні Ізраїля. Томущо Господь полюбив Ізраїля, щоб закріпити на віки, і поставив тебе царем над ними, щоб чинити суд в справедливості і в їхніх судах.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uwielbiony WIEKUISTY, twój Bóg, który Sobie upodobał ciebie, by cię ustanowić na tronie Israela. WIEKUISTY na zawsze umiłował Israela, dlatego ustanowił cię królem, byś sprawował Prawo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i osadził cię na tronie Izraela; gdyż JAHWE miłuje Izraela po czas niezmierzony, toteż ustanowił cię królem,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2024-05-02T19:38:20Z</dcterms:modified>
</cp:coreProperties>
</file>