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zrobię tego jednak za twojego życia, ze względu na Dawida, twojego ojca – wydrę je z ręki twojego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2024-04-27T20:39:28Z</dcterms:modified>
</cp:coreProperties>
</file>