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co do których JAHWE powiedział synom Izraela: Nie łączcie się z nimi i niech one nie łączą się z wami, bo z pewnością nakłonią wasze serca do pójścia za swoimi bogami — do takich właśnie kobiet przylgnął Salomon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synom Izraela: Nie łączcie się z nimi i niech one nie łączą się z wami; z pewnością bowiem skłonią wasze serca ku swoim bogom. Salomon przylgnął do nich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narodów, o których powiedział Pan synom Izraelskim: Nie wchodźcie do nich, i one niech nie wchodzą do was; albowiem nakłoniłyby serce wasze za bogi swymi. Do tych przylgnął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rzekł JAHWE synom Izraelowym: Nie wnidziecie do nich ani z nich nie wnidą do waszych, bo pewnie odwrócą serca wasze, że pójdziecie za ich bogami. Z temi tedy złączył się Salomon barzo gorącą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nie łączą się z wami, bo na pewno zwrócą wasze serce ku swoim bogom. Jednak Salomon z miłości złączył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się nie łączą z wami, nakłonią bowiem na pewno wasze serca do swoich bogów. Otóż do tych zapałał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JAHWE powiedział Izraelitom: Nie będziecie łączyć się z nimi i oni niech nie łączą się z wami, gdyż z pewnością nakłonią wasze serca ku swoim bogom. Salomon jednak przylgnął do nich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których dotyczył rozkaz JAHWE dany Izraelitom: „Nie wolno wam wchodzić w związki małżeńskie z nimi, ponieważ na pewno skłonią wasze serce do oddawania czci swoim bogom”. Mimo to Salomon związał się z nimi gorącym uczuciem.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do synów Izraela: ”Nie wstępujcie [w związki małżeńskie] z nimi, [one] zaś niech nie wychodzą [za mąż] za was. Na pewno bowiem pociągną serca wasze ku swoim bóstwom”. [Ale] Salomon związał się [z nimi]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ludów, co do których WIEKUISTY nakazał synom Israela: Nie pomieszajcie się z nimi i niech oni nie pomieszają się z wami; bo niewątpliwie nakłonią wasze serca ku swoim bóstwom. Do tych Salomon namiętnie przylgnął.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narodów, o których JAHWE powiedział synom Izraela: ”Wam nie wolno wejść między nie, a one nie powinny wejść między was; doprawdy, nakłonią wasze serce, by poszło za ich bogami”. Do nich to przylgnął Salomon, by je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2024-04-28T05:01:00Z</dcterms:modified>
</cp:coreProperties>
</file>