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nie żyje już Joab, dowódca wojska, powiedział do faraona: Pozwól mi wrócić do 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Egipcie, że Dawid zasnął ze swoimi ojcami i że umarł Joab, dowódca wojska, wtedy powiedział do faraona: Pozwól mi 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swymi, a iż umarł Joab, hetman wojska, tedy rzekł Adad do Faraona: Puść mię, że pójdę 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 a iż umarł Joab, hetman rycerstwa, rzekł Faraonowi: Puść mię, że pójdę 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spoczął ze swoimi przodkami i że zmarł wódz wojska, Joab, wtedy Hadad rzekł faraonowi: Poślij mnie, abym udał się do mego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zasnął ze swoimi ojcami i że nie żyje Joab, wódz wojska, rzekł do faraona: Pozwól mi wrócić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spoczął przy swoich przodkach i że zmarł Joab, dowódca wojska, powiedział do faraona: Puść mnie i 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usłyszał w Egipcie, że Dawid spoczął przy swoich przodkach i że zmarł Joab, naczelny wódz wojska, zwrócił się z prośbą do faraona: „Pozwól mi wrócić do mojego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swoimi przodkami oraz że umarł Joab, hetman wojska. Powiedział [wtedy] Hadad do faraona: - 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Micraim, że Dawid spoczął przy swoich przodkach, oraz że umarł wódz wojska Joab, prosił faraona: Puść mnie, abym poszedł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swymi praojcami i że umarł Joab, dowódca wojska. Hadad powiedział więc do faraona: ”Odpraw mnie, abym mógł iść do 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2024-04-27T15:45:59Z</dcterms:modified>
</cp:coreProperties>
</file>