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zdarzyło się, że Jeroboam wyszedł z Jerozolimy i na drodze spotkał go Achiasz Szilonita, prorok, który odziany był w nowy płaszcz, znaleźli się zaś w polu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2024-04-27T19:47:19Z</dcterms:modified>
</cp:coreProperties>
</file>