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Achiasz chwycił nowy płaszcz, który miał na sobie, podarł go na dwanaście kawałków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2024-04-28T10:10:32Z</dcterms:modified>
</cp:coreProperties>
</file>