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zostanie jedno plemię,* ze względu na mojego sługę Dawida i ze względu na Jerozolimę, miasto, które wybrałem spośród wszystkich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zostawię jedno plemię ze względu na mojego sługę Dawida i ze względu na Jerozolimę, miasto, które wybrałem spośród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pozostanie jedno pokolenie ze względu na mego sługę Dawida i ze względu na Jerozolimę, miasto, które wybrałem spośród wszystkich pokoleń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pokolenie zostanie mu dla sługi mego Dawida, i dla miasta Jeruzalem, którem obrał ze wszystkich pokoleń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jedno pokolenie zostanie mu dla sługi mego Dawida i dla Jeruzalem, miasta, którem obrał ze wszech pokoleni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pokolenie będzie miał ze względu na Dawida, mego sługę, i ze względu na miasto Jeruzalem, które wybrałem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pozostanie jedno plemię przez wzgląd na mojego sługę Dawida i przez wzgląd na Jeruzalem, miasto, które wybrałem ze wszystkich plemion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tylko plemię będzie przy nim przez wzgląd na Mojego sługę, Dawida, i przez wzgląd na Jerozolimę, miasto, które wybrałem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mu tylko jedno plemię ze względu na Dawida, mojego sługę i Jerozolimę - miasto, które sobie wybrałem spośród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pozostanie jedno pokolenie ze względu na mego sługę, Dawida, i z uwagi na Jerozolimę, miasto, które sobie wybrałem spośród wszystkich pokoleń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 скипетри будуть в нього через мого раба Давида і через Єрусалим місто, яке Я вибрав з усіх племен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jedno pokolenie zachowa, z uwagi na Mojego sługę Dawida i dzięki miastu Jeruszalaim, które wybrałem ze wszystkich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 plemię pozostanie jego ze względu na mego sługę Dawida i ze względu na Jerozolimę, miasto, które wybrałem spośród wszystkich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plemię : wg G: dwa plemiona, καὶ δύο σκῆπτρα.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2024-04-27T23:23:27Z</dcterms:modified>
</cp:coreProperties>
</file>