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zostanie jedno plemię,* ze względu na mojego sługę Dawida i ze względu na Jerozolimę, miasto, które wybrałem spośród wszystkich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plemię : wg G: dwa plemiona, καὶ δύο σκῆπτρα.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2024-04-28T12:35:53Z</dcterms:modified>
</cp:coreProperties>
</file>