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władzę z ręki jego syna i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władzę dopiero z ręki jego syna i tobie przekażę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królestwo z ręki jego syna i dam je tobie —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królestwo z ręki syna jego, dam tobie z niego dziesięć pokoleń: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wezmę królestwo z ręki syna jego a dam tobie dziesięć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zabiorę królestwo z ręki jego syna i tobie dam te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Wyrwę natomiast królestwo z ręki jego syna, a tobie dam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odbiorę królestwo z ręki jego syna, a tobie dam te dziesięć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natomiast jego synowi królestwo, obejmujące dziesięć plemion i dam 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wezmę z ręki jego syna i dam je tobie -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царство з руки його сина і дам тобі десять скипетрів,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królestwo z ręki jego syna, a oddam je tobie; mianowicie dziesięć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władzę królewską z ręki jego syna, a dam ją tobie – dziesięć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2024-04-28T06:41:56Z</dcterms:modified>
</cp:coreProperties>
</file>