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 – i zostaniesz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 pozwolę zapanować nad wszystkim, czego tylko zapragniesz. Zostaniesz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dusza, i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wezmę, abyś królował nad wszystkiem, czego żąda dusza twoja, a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wezmę i będziesz królował nad wszytkim, czego żąda dusza twoja, i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biorę, abyś władał wszystkim, czego zapragniesz, i 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dusza, i zostaniesz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królował nad wszystkim, czego zapragnie twoja dusza, i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 dam władzę, abyś panował nad wszystkim, czego zapragniesz, i 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dusza twoja - 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тебе і царюватимеш в тому, що забажає твоя душа, і ти будеш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ciebie wezmę, abyś panował nad wszystkim tak, jak zapragnie twoja dusza, bo będziesz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usilnie pragnie twoja dusza, i zostaniesz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2024-04-28T05:47:18Z</dcterms:modified>
</cp:coreProperties>
</file>