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zaś wezmę i będziesz panował nad wszystkim, czego zapragnie twoja dusza – i zostaniesz królem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2024-04-27T19:38:11Z</dcterms:modified>
</cp:coreProperties>
</file>