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 i wszystko, czego dokonał, i jego mądrość, czyż nie jest to spisane w zwoju Kronik* Salomona?**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9:29-31&lt;/x&gt;; &lt;x&gt;140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2024-04-28T13:21:57Z</dcterms:modified>
</cp:coreProperties>
</file>