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Salomon zasnął ze swoimi ojcami, został pochowany w Mieście Dawida, swojego ojca,* a panowanie po nim przejął Rechabeam, jego syn.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zasnął ze swoimi ojcami, pochowano go w Mieście Dawida, jego ojca,</w:t>
            </w:r>
            <w:r>
              <w:rPr>
                <w:rFonts w:ascii="Times New Roman" w:eastAsia="Times New Roman" w:hAnsi="Times New Roman" w:cs="Times New Roman"/>
                <w:noProof w:val="0"/>
                <w:sz w:val="24"/>
              </w:rPr>
              <w:t xml:space="preserve"> a panowanie po nim objął jego syn Rechabeam.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Salomon zasnął ze swymi ojcami i został pogrzebany w mieście Dawida, swego ojca. I jego syn Roboam królował w jego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zasnął Salomon z ojcy swymi, a pogrzebiony jest w mieście Dawida, ojca swego; i królował Roboam, syn jego, miasto niego.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zasnął Salomon z ojcy swymi i pogrzebion jest w mieście Dawida ojca swego, i królował Roboam, syn jego, miasto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Spoczął Salomon ze swoimi przodkami i został pochowany w Mieście Dawida, swego ojca. A jego syn, Roboam, został w jego miejsce królem.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zasnął Salomon z ojcami swymi, i został pochowany w Mieście Dawida, swego ojca, a po nim został królem jego syn Rechabeam.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Dawida, swego ojca, a po nim królem został jego syn, Roboam.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spoczął przy swoich przodkach, pochowano go w Mieście Dawida, jego ojca. Władzę po nim objął jego syn Roboam.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Salomon spoczął ze swoimi przodkami i został pogrzebany w Mieście Dawida, swego ojca. Po nim królował jego syn Roboam.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заснув Соломон з своїми батьками, і поховали його в місті Давида його батька. І сталося, що як почув Єровоам син Навата, як він ще був в Єгипті, бо втік з перед лиця Соломона і сидів в Єгипті, прямує і приходить до свого міста до землі Саріри, що в горі Ефраїма. І цар Соломон заснув зі своїми батьками, і зацарював Ровоам його син замість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swojego ojca Dawida. A rządy, zamiast niego, objął jego syn Rehabeam.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Salomon spoczął ze swymi praojcami i został pogrzebany w Mieście Dawida, swego ojca; a w jego miejsce zaczął panować Rechoboam, jego syn.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przenosi w to miejsce &lt;x&gt;110 12:2&lt;/x&gt;, tj.: wtedy stało się tak, że Jeroboam, syn Nebata, usłyszał (o tym) – a on przebywał wciąż w Egipcie, dokąd uciekł sprzed oblicza Salomona, i mieszkał w Egipcie – i przybył do swojego miasta, do ziemi Sarira na pogórzu Efraima, καὶ ἐγενήθη ὡς ἤκουσεν Ιεροβοαμ υἱὸς Ναβατ καὶ αὐτοῦ ἔτι ὄντος ἐν Αἰγύπτῳ ὡς ἔφυγεν ἐκ προσώπου Σαλωμων καὶ ἐκάθητο ἐν Αἰγύπτῳ κατευθύνει καὶ ἔρχεται εἰς τὴν πόλιν αὐτοῦ εἰς τὴν γῆν Σαριρα τὴν ἐν ὄρει Εφραιμ.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2024-04-27T14:15:21Z</dcterms:modified>
</cp:coreProperties>
</file>