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34"/>
        <w:gridCol w:w="6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2024-04-28T14:31:59Z</dcterms:modified>
</cp:coreProperties>
</file>