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chłopcy, którzy z nim wyrośli, przemówili do niego w te słowa: Tak odpowiedz temu ludowi, który przemówił do ciebie: Twój ojciec obciążył nasze jarzmo, ale ty nam ulżyj. Tak im oświadcz: Mój mały palec* jest grubszy niż biodra mojego ojca!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mały palec, </w:t>
      </w:r>
      <w:r>
        <w:rPr>
          <w:rtl/>
        </w:rPr>
        <w:t>קְטֹן</w:t>
      </w:r>
      <w:r>
        <w:rPr>
          <w:rtl w:val="0"/>
        </w:rPr>
        <w:t xml:space="preserve"> , hl 2, zob. &lt;x&gt;130 10:10&lt;/x&gt;; być może euf. określający członka, ὁ μικρὸς δάκτυλός.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2024-05-04T19:19:32Z</dcterms:modified>
</cp:coreProperties>
</file>