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mi w Słowie* JAHWE: Nie zjesz chleba ani nie napijesz się wody, ani nie zawrócisz, aby pójść** drogą, którą tam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JAHWE w swoim Słowie: Nie zjesz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bowiem do mnie na słowo JAHWE: Nie będziesz tam jadł chleba ani pił wody, ani nie pójdziesz z powrotem tą drogą, którą 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stała do mnie mowa słowem Pańskiem: Nie będziesz tam jadł chleba, ani pił wody, ani się wrócisz idąc tą drogą, którąś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mnie JAHWE słowem PANSKIM, rzekąc: Nie będziesz jadł tam chleba ani pił wody, ani się wrócisz drogą, którą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powiedział do mnie słowo: Nie będziesz tam jadł chleba ani pił wody i nie pójdziesz z powrotem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Pana: Nie jedz tam chleba i nie pij tam wody, nie wracaj też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 polecił: Nie będziesz tam jadł chleba ani pił wody i nie zawrócisz, aby pójść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 przez słowo JAHWE taki nakaz: «Nie wolno ci tam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słowo [skierowane] do mnie z polecenia Jahwe [brzmi]: ”Nie jedz chleba, nie pij tam wody, nie wracaj idąc tą samą drogą, którą przyszedłeś”.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зїси там хліба і не випєш там води і не повернешся дорогою, якою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powiedziano mi przez słowo WIEKUISTEGO: Nie posilisz się chlebem, nie napijesz się tam wody, ani nie będziesz wracał tą samą drogą, którą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mi bowiem według słowa JAHWE: ʼNie wolno ci tam jeść chleba ani pić wody. 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Ms: Bo tak przykazał mi w Słowie, </w:t>
      </w:r>
      <w:r>
        <w:rPr>
          <w:rtl/>
        </w:rPr>
        <w:t>צִּוָה אֹותִי בַּדָבָר כֵן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pójść :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2024-05-06T02:43:08Z</dcterms:modified>
</cp:coreProperties>
</file>