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siedzieli przy stole, JAHWE skierował swoje Słowo do proroka, który zawrócił męża Bożego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doszło słowo JAHWE do proroka, który go zawrócił;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stało się słowo Pańskie do proroka, który go był 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zstało się słowo PANSKIE do proroka, który 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wówczas Pan skierował słowo do proroka, który 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doszło słowo Pana proroka, który 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stole, JAHWE skierował słowo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siedzieli przy stole, słowo JAHWE zostało skierowane do proroka, który go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siedzieli przy stole, że Jahwe przemówił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сиділи при столі, і було господне слово до пророка, що його повернув,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kiedy siedzieli przy stole, doszło proroka, który go z powrotem sprowadził,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siedzieli przy stole, że do proroka, który go przyprowadził z powrotem, doszło słowo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2024-05-06T02:40:14Z</dcterms:modified>
</cp:coreProperties>
</file>