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rozniemógł się Abijas,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onym czasie rozniemógł się Abia, syn Jeroboamów.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zachorował syn Jeroboama,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syn Jeroboama,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zachorował Abijja, syn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син Соломона зацарював над Юдою. Ровоам (був) син сорок один літний коли він зацарював і сімнадцять літ царював в місті Єрусалимі, який Господь вибрав з усіх племен Ізраїля, щоб там покласти його імя. І імя його матері Наама Амманітка.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zachorował Abija, syn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zachorował Abijasz, syn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2024-05-18T23:57:06Z</dcterms:modified>
</cp:coreProperties>
</file>