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sprowadzę nieszczęście na dom Jeroboama i wytępię u Jeroboama każdego mężczyznę* ** w Izraelu, niewolnego i wolnego,*** **** i zamiotę***** za domem Jeroboama, jak zamiata się gnój****** – całkowicie!*******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wkrótce Ja sprowadzę nieszczęście na dom Jeroboama. Wytępię u Jeroboama w Izraelu każdego mężczyznę,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niewolnego i wolnego,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wymiotę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Jeroboama, jak się wymiata gnój — wszystko sprzątnę!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sprowadzę nieszczęście na dom Jeroboama i wytępię z Jeroboama każdego, aż do najmniejszego szczenięcia, każdego więźnia i opuszczonego w Izraelu, i usunę ostatki domu Jeroboama, jak usuwa się gnój,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przywiodę złe na dom Jeroboamowy, i wytracę z Jeroboama aż do najmniejszego szczenięcia, więźnia, i opuszczonego w Izraelu, i wymiotę ostatki domu Jeroboamowego, jako wymiatają gnój, aż do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przywiodę złe na dom Jeroboamów i wytracę z Jeroboama mokrzącego na ścianę i zamknionego, i ostatecznego w Izraelu, i wymiotę ostatki domu Jeroboamowego, jako wymiatają gnój aż do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sprowadzę nieszczęście na ród Jeroboama, gdyż wytępię z domu Jeroboama nawet malca, niewolnika i wolnego w Izraelu. Tak więc usunę ślad po rodzie Jeroboama, jak uprząta się gnój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sprowadzę nieszczęście na dom Jeroboama i wytępię u Jeroboama każdego męskiego potomka, niewolników i wolnych w Izraelu i wymiotę dom Jeroboama, jak się wymiata do cna śmieci, aż wszystko jest wymiecione.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sprowadzę nieszczęście na dom Jeroboama i zgładzę Jeroboamowi męskiego potomka, niewolnika i wolnego w Izraelu. I zmiotę całkowicie resztki domu Jeroboama, jak się zmiata gnój,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to Ja właśnie sprowadzę nieszczęście na dom Jeroboama. Wytępię Jeroboamowi w Izraelu każdego męskiego potomka aż do ostatniego. Jak wypala się gnój do końca, tak i Ja spalę całkowicie dom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ześlę nieszczęście na dom Jeroboama. Wygubię mężczyzn [z rodu] Jeroboama, niewolników i wolnych w Izraelu. Dom Jeroboama odrzucę precz, jak wyrzuca się nawóz,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війна між Ровоамом і між Єровоамом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sprowadzę niedolę na dom Jerobeama i zgładzę Jerobeamowi wszystko, co moczy ścianę – zależnych i wolnych w Israelu; zetrę ślady domu Jerobeama, tak jak się usuwa gnój, dopóki go zupełnie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sprowadzam nieszczęście na dom Jeroboama i zgładzę u Jeroboama każdego, kto oddaje mocz na mur, bezradnego i nic niewartego w Izraelu; i dokładnie zamiotę po domu Jeroboama. jak się wymiata gnój, aż się go usunie.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każdego 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25:22&lt;/x&gt;; &lt;x&gt;110 16:11&lt;/x&gt;; &lt;x&gt;110 21:21&lt;/x&gt;; &lt;x&gt;120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וְעָזּוב עָצּור</w:t>
      </w:r>
      <w:r>
        <w:rPr>
          <w:rtl w:val="0"/>
        </w:rPr>
        <w:t xml:space="preserve"> , idiom: bez względów i wyjątków l. objętego i wyłączonego, l. ważnego i nieważnego, por. słabych i kalekich l. słabych i opuszczonych, &lt;x&gt;110 14:10&lt;/x&gt;L.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16:3&lt;/x&gt;;&lt;x&gt;110 21:21&lt;/x&gt;; &lt;x&gt;330 4:12&lt;/x&gt;, 15.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gnój, ּ</w:t>
      </w:r>
      <w:r>
        <w:rPr>
          <w:rtl/>
        </w:rPr>
        <w:t>גָלָל</w:t>
      </w:r>
      <w:r>
        <w:rPr>
          <w:rtl w:val="0"/>
        </w:rPr>
        <w:t xml:space="preserve"> , hl.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&lt;x&gt;110 15:29&lt;/x&gt;; 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2024-05-26T09:59:00Z</dcterms:modified>
</cp:coreProperties>
</file>