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sprowadzę nieszczęście na dom Jeroboama i wytępię u Jeroboama każdego mężczyznę* ** w Izraelu, niewolnego i wolnego,*** **** i zamiotę***** za domem Jeroboama, jak zamiata się gnój****** – całkowicie!*******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każdego 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ścianę, por. &lt;x&gt;90 25:22&lt;/x&gt;, 34; &lt;x&gt;110 16:11&lt;/x&gt;;&lt;x&gt;110 21:21&lt;/x&gt;; &lt;x&gt;120 9:8&lt;/x&gt;.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25:22&lt;/x&gt;; &lt;x&gt;110 16:11&lt;/x&gt;; &lt;x&gt;110 21:21&lt;/x&gt;; &lt;x&gt;120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וְעָזּוב עָצּור</w:t>
      </w:r>
      <w:r>
        <w:rPr>
          <w:rtl w:val="0"/>
        </w:rPr>
        <w:t xml:space="preserve"> , idiom: bez względów i wyjątków l. objętego i wyłączonego, l. ważnego i nieważnego, por. słabych i kalekich l. słabych i opuszczonych, &lt;x&gt;110 14:10&lt;/x&gt;L.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16:3&lt;/x&gt;;&lt;x&gt;110 21:21&lt;/x&gt;; &lt;x&gt;330 4:12&lt;/x&gt;, 15.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gnój, ּ</w:t>
      </w:r>
      <w:r>
        <w:rPr>
          <w:rtl/>
        </w:rPr>
        <w:t>גָלָל</w:t>
      </w:r>
      <w:r>
        <w:rPr>
          <w:rtl w:val="0"/>
        </w:rPr>
        <w:t xml:space="preserve"> , hl.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&lt;x&gt;110 15:29&lt;/x&gt;; &lt;x&gt;110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2024-05-19T02:04:47Z</dcterms:modified>
</cp:coreProperties>
</file>