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 niebios,* gdyż JAHWE tak zapowiada!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2024-05-19T00:09:39Z</dcterms:modified>
</cp:coreProperties>
</file>