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dom Jeroboama — bliski jest ten dzień! Można powiedzieć, że już nastał!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zaś ustanowi sobie króla nad Izraelem, który wytępi dom Jeroboama w tym samym dniu.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mówię, wzbudzi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I owszem,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postanowi sobie Pan króla nad Izraelem, który wykorzeni dom Jeroboamowy dnia tego; a co mówię, wzbudzi? I owszem już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postanowi sobie JAHWE króla nad Izraelem, który wytraci dom Jeroboamów tego dnia i tego czasu,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ustanowi sobie nad Izraelem króla, który wytępi ród Jeroboama, co już teraz się zaczyna.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ustanowi sobie króla nad Izraelem, który wytępi ród Jeroboama, już teraz, a 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tego dnia wytępi dom Jeroboama. Czyż nie dzieje się to już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ród Jeroboama. Dzisiaj już to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 sobie króla nad Izraelem, który zgładzi dom Jeroboama w owym czasie. A teraz cóż jeszcze!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ustanowi sobie króla nad Israelem, który owego dnia, i to jak najszybciej, zgładzi dom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 sobie króla nad Izraelem, który w owym dniu zgładzi dom Jeroboama – a co, jeśli już teraz?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2024-05-26T19:15:08Z</dcterms:modified>
</cp:coreProperties>
</file>