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Izraela z powodu grzechów Jeroboama, które popełnił i którymi zwiódł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2024-05-26T10:04:38Z</dcterms:modified>
</cp:coreProperties>
</file>