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 i odeszła – i przybyła do Tirsy; a gdy przekraczała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żona Jeroboama wstała i odeszła. Gdy przybyła do Tirsy i przekraczała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żona Jeroboama wstała, wyruszyła i przybyła do Tirsy. Gdy przekroczyła próg domu, dziecko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wstała żona Jeroboamowa, i poszła, a przyszła do Tersa; a gdy wstępowała na próg domu, umarło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żona Jeroboamowa i poszła, i przyszła do Tersa, a gdy wstępowała na próg domu, dziecię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wstała, wyruszyła i wróciła do Tirsy. Kiedy wchodziła w progi domu, wtedy zmarł ów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powstała i odeszła, i przybyła do Tirsy; a gdy przekraczała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 i odeszła. A gdy przybyła do Tirsy i przestąpiła próg domu, chłopiec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pospiesznie wróciła do Tirsy. Kiedy tylko przekroczyła próg domu, dziecko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wstała, poszła i przybyła do Tircy. Gdy przestąpiła próg domu, chłopiec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małżonka Jerobeama powstała, poszła i przybyła do Tyrcy; jednak zaledwie weszła na próg domu, chłopiec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żona Jeroboama wstała i ruszyła w drogę, i przyszła do Tircy. Gdy dochodziła do progu domu, chłopiec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2024-05-26T10:07:08Z</dcterms:modified>
</cp:coreProperties>
</file>