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i opłakiwano go, cały Izrael, zgodnie ze Słowem JAHWE, które wypowiedział za pośrednictwem swojego sługi Achiasza, proroka.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2024-05-18T23:33:55Z</dcterms:modified>
</cp:coreProperties>
</file>