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3"/>
        <w:gridCol w:w="6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zabrał skarby domu JAHWE i skarby domu królewskiego – wszystko zabrał! Zabrał też wszystkie złote puklerze, które sporządził Salomon.*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&lt;x&gt;110 14:26&lt;/x&gt; jest dłuższy.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10:161&lt;/x&gt;; &lt;x&gt;140 9:15-16&lt;/x&gt;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2024-05-19T01:44:34Z</dcterms:modified>
</cp:coreProperties>
</file>