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nich król Rechabeam sporządził wówczas puklerze z miedzi i powierzył je ręce dowódców straży przybocznej,* którzy pilnowali wejścia do domu królewskiego.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straży przybocznej, </w:t>
      </w:r>
      <w:r>
        <w:rPr>
          <w:rtl/>
        </w:rPr>
        <w:t>הָרָצִים</w:t>
      </w:r>
      <w:r>
        <w:rPr>
          <w:rtl w:val="0"/>
        </w:rPr>
        <w:t xml:space="preserve"> , lub: biegających.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2024-05-19T02:02:45Z</dcterms:modified>
</cp:coreProperties>
</file>