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 i wszystko, czego dokonał, czyż nie jest to spisane w zwoju Kronik*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Kronik, ּ</w:t>
      </w:r>
      <w:r>
        <w:rPr>
          <w:rtl/>
        </w:rPr>
        <w:t>דִבְרֵי הַּיָמִים</w:t>
      </w:r>
      <w:r>
        <w:rPr>
          <w:rtl w:val="0"/>
        </w:rPr>
        <w:t xml:space="preserve"> , lub: Dziejów l. Spraw dziennych.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2024-05-18T23:34:30Z</dcterms:modified>
</cp:coreProperties>
</file>