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Jeroboamowi: Tak mówi JAHWE, Bóg Izraela: Wywyższyłem cię spośród ludu i ustanowiłem cię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2024-05-26T19:46:35Z</dcterms:modified>
</cp:coreProperties>
</file>