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zacząłeś postępować gorzej niż wszyscy, którzy byli przed tobą; poszedłeś i porobiłeś sobie innych bogów i (zwykłe) odlewy, aby Mnie rozgniewać – Mnie rzuciłeś za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2024-05-26T10:13:55Z</dcterms:modified>
</cp:coreProperties>
</file>