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Abijama i wszystko, czego dokonał, czyż nie jest to spisane w zwoju Kronik królów Judy? Między Abijamem a Jeroboamem trwała wojna.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2024-05-04T22:23:58Z</dcterms:modified>
</cp:coreProperties>
</file>