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4"/>
        <w:gridCol w:w="1473"/>
        <w:gridCol w:w="6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 Baszy umrze w mieście, tego pożrą psy, a kto u niego umrze w polu, tego pożre ptactwo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2024-05-03T05:51:26Z</dcterms:modified>
</cp:coreProperties>
</file>