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opowiedział Izebel* o wszystkim, czego dokonał Eliasz, i o tym, jak wyciął mieczem wszystkich proroków (Baala),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opowiedział Izebel o dokonaniach Eliasza, a także o tym, jak wybił on mieczem wszystkich proroków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opowiedział Jezabel o wszystkim, co Eliasz uczynił, oraz o tym, jak zabił mieczem wszystkich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oznajmił Achab Jezabeli wszystko, co uczynił Elijasz, a iż prawie wszystkie proroki pomordował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oznajmił Jezabeli wszytko, co był uczynił Eliasz i jako pozabijał wszytkie proroki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opowiedział Izebel wszystko, co Eliasz uczynił, i jak pozabijał mieczem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opowiedział Izebel wszystko, co uczynił Eliasz i jak kazał wybić mieczem wszystkich proroków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opowiedział Izebel o wszystkim, co zrobił Eliasz, i o tym, jak pozabijał mieczem wszystkich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opowiedział Izebel o wszystkim, co Eliasz zrobił, także o tym, jak pozabijał mieczem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Jezabel o wszystkim, co uczynił Eliasz, oraz o tym, że wszystkich proroków mieczem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Ахаав сповістив своїй жінці Єзавелі все, що Ілія зробив, і як він мечем забив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opowiedział Izebeli wszystko, co Eliasz uczynił, i jak mieczem wymordował wszystkich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opowiedział Jezebel o wszystkim, co uczynił Eliasz, i wszystko o tym, jak pozabijał on mieczem wszystkich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swojej żonie.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2024-04-29T12:46:16Z</dcterms:modified>
</cp:coreProperties>
</file>