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kto umknie przed mieczem Chazaela, tego zabije Jehu, a kto umknie przed mieczem Jehu, tego zabije Elizeusz.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2024-04-29T11:32:19Z</dcterms:modified>
</cp:coreProperties>
</file>