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 więc od niego, wziął bydło z zaprzęgu, złożył je w ofierze,* a na uprzęży z bydła ugotował ich mięso, dał ludziom i ci jedli. Potem wstał i poszedł za Eliaszem, i usługiwał 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zawrócił, wypiął bydło z zaprzęgu, złożył je w ofierze, a na uprzęży ugotował mięso i dał ludziom, by jedli. Potem wstał, poszedł za Eliaszem i został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od niego, wziął zaprzęg wołów i zabił je. A na sprzęcie tych wołów ugotował ich mięso i dał ludowi, a oni jedli. Potem wstał i poszedł za Eliaszem, i służył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wróciwszy się do niego wziął parę wołów, i zabił je, a przy drwach z pługa nawarzył mięsa z nich, i dał ludowi, i jedli. A wstawszy szedł za Elijaszem, i służył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od niego, wziął parę wołów i zabił je, a pługiem wołów uwarzył mięso i dał ludowi, i jedli, a wstawszy, odszedł i szedł za Eliaszem, i służył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powrócił do niego i zaraz wziął parę wołów, złożył je na ofiarę, a na jarzmie wołów ugotował ich mięso oraz dał ludziom, aby zjedli. Następnie zabrał się i poszedłszy za Eliaszem, stał się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do niego i wziąwszy parę wołów zarznął je, a na uprzęży z tych wołów ugotował ich mięso i podał swoim ludziom, a oni jedli. Potem ruszył i poszedł za Eliaszem, i usługiwał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wrócił, wziął parę wołów i złożył je na ofiarę. Na jarzmie wołów ugotował ich mięso i dał je ludziom do zjedzenia. Potem wstał i wyruszył w drogę za Eliaszem, i jemu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 więc, a potem wziął parę wołów i złożył je na ofiarę. W ogniu, w którym spalił drewniane chomąto i dyszel, ugotował mięso i przygotował z niego posiłek dla ludzi. Zaraz potem poszedł za Eliaszem i stał się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od niego, wziął zaprzęg wołów, zabił je, na sprzęcie [dla] wołów ugotował mięso i dał ludziom, aby jedli. [Potem] wstał, poszedł za Eliaszem i służył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з поза нього і взяв пару волів і приніс в жертву і спік їх на знаряді волів і дав народові, і поїли. І встав і пішов за Ілієм і служив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powrócił do niego, wziął parę byków i je zarżnął, a na uprzęży byków nagotował dla nich mięsa i podał ludziom, więc jedli. I wstał, poszedł za Eliaszem oraz mu usługiwał.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od podążania za nim, następnie wziął jedną parę byków i złożył je w ofierze, a na uprzęży tych byków ugotował ich mięso, po czym dał je ludziom i oni zaczęli jeść. Potem wstał i poszedł za Eliaszem, i zaczął mu usługiwać.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złożył w ofierze, za G, ἔθυσεν, w MT: zarżnął je, </w:t>
      </w:r>
      <w:r>
        <w:rPr>
          <w:rtl/>
        </w:rPr>
        <w:t>וַּיִזְּבָחֵהּו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2024-04-29T08:51:02Z</dcterms:modified>
</cp:coreProperties>
</file>