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(Eliasz) przestraszył* się zatem, wstał i odszedł dla (ratowania) swojego życia. Gdy przybył do Beer-Szeby, która należy do Judy, zostawił tam swojego 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przestraszył, </w:t>
      </w:r>
      <w:r>
        <w:rPr>
          <w:rtl/>
        </w:rPr>
        <w:t>וַּיִרָא</w:t>
      </w:r>
      <w:r>
        <w:rPr>
          <w:rtl w:val="0"/>
        </w:rPr>
        <w:t xml:space="preserve"> , za klk Mss, por. G S Vg; wg MT: zobaczył, </w:t>
      </w:r>
      <w:r>
        <w:rPr>
          <w:rtl/>
        </w:rPr>
        <w:t>וַּיַרְא</w:t>
      </w:r>
      <w:r>
        <w:rPr>
          <w:rtl w:val="0"/>
        </w:rPr>
        <w:t xml:space="preserve"> ; oba czasowniki różnią się tylko wokalizacją.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2024-04-29T11:30:46Z</dcterms:modified>
</cp:coreProperties>
</file>